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już wszystko, doszliście do bogactwa, bez nas staliście się królami. I oby zaczęło się to wasze królowanie, abyśmy przy tym i my zaczęli panować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jesteście bogaci, bez nas królujecie. I obyście królowali, abyśmy i 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ubogaceni, bez nas królujecie; a bodajeście królowali, abyśmy i my z wami pospołu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się bogatemi zstali, oprócz nas królujecie. A bodajeście królowali, żebyśmy i my z wami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jesteście nasyceni, już opływacie w bogactwa. Zaczęliście królować bez nas! Otóż tak! Nawet trzeba, żebyście królowali, byśmy mogli współkrólować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nasyceni; już wzbogaciliście się; bez nas staliście się królami. I obyście byli królami, abyśmy i my wespół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opływacie w bogactwa, bez nas zaczęliście królować. Obyście naprawdę królowali, abyśmy i my mogli razem z wami królować!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już syci, już wzbogaciliście się, bez nas zaczęliście królować! Obyście naprawdę królowali, abyśmy i my królowali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jesteście syci?! Już staliście się bogaci?! Bez nas zaczęliście królować?! — Choć właściwie moglibyście zacząć królować, abyśmy i my razem z wami królowali.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cóż, beze mnie zaspokoiliście swoje pragnienia, wzbogaciliście się, staliście się jak królowie: niechby i tak było, to może razem z wami czułbym się jak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 i wzbogaceni wewnętrznie? Bez nas macie udział w królestwie? Obyście nadal posiadali królestwo, a my abyśmy wraz z wami mieli w nim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наситилися, ось ви збагатилися, і без нас стали панувати. О, якби ви насправді запанували, щоб і нам з вами панувати!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już nasyceni, już się wzbogaciliście; bez nas panujecie, i obyście naprawdę królowali, i abyśmy my razem z wami panowali.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Zostaliście królami, choć my nimi nie jesteśmy? No to życzyłbym wam, żebyście naprawdę byli królami, ażebyśmy i my mogli uczestniczyć w waszym królowaniu!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Już zaczęliście bez nas królować? i obyście zaczęli królować, abyśmy również 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już macie? Jesteście bogaci? Nie czekając na nas, zaczynacie już królować? Chciałbym, abyście rzeczywiście królowali—a 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2024-04-29T11:37:50Z</dcterms:modified>
</cp:coreProperties>
</file>