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5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wasze ciało* jest przybytkiem** Ducha Świętego,*** który jest w was i którego macie od Boga,**** i że nie należycie już do siebie samych?*****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ciało wasze przybytkiem (tego) w was Świętego Ducha jest, którego macie od Boga, i nie jesteście was samych?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2:21&lt;/x&gt;; &lt;x&gt;530 3:16&lt;/x&gt;; &lt;x&gt;540 6:16&lt;/x&gt;; &lt;x&gt;560 2:21&lt;/x&gt;; &lt;x&gt;650 3:6&lt;/x&gt;; &lt;x&gt;670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&lt;x&gt;530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14:7-8&lt;/x&gt;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20:28&lt;/x&gt;; &lt;x&gt;510 20:28&lt;/x&gt;; &lt;x&gt;530 7:23&lt;/x&gt;; &lt;x&gt;610 2:6&lt;/x&gt;; &lt;x&gt;670 1:181&lt;/x&gt;; &lt;x&gt;680 2:1&lt;/x&gt;;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2024-03-28T22:28:36Z</dcterms:modified>
</cp:coreProperties>
</file>