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6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święci świat będą sądzić i jeśli w was jest sądzony świat niegodni jesteście sądzeń najmniejszych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sądzić będą świat? A jeśli świat ma być przez was sądzony,* czy nie jesteście zdolni do rozstrzygania** w (sprawach) pomniejszych?***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święci świat będą sądzić? I jeśli w was jest sądzony świat, niegodni jesteście sądzeń najmniejszych?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święci świat będą sądzić i jeśli w was jest sądzony świat niegodni jesteście sądzeń najmniejszych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19:28&lt;/x&gt;; &lt;x&gt;490 22:30&lt;/x&gt;;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sądów, κριτήριον (ἀνάξιοί ἐστε κριτηρίων ἐλαχίστων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pomniejszych, ἐλάχιστος, stopień najwyższy w funkcji wyższego.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2024-04-26T03:42:11Z</dcterms:modified>
</cp:coreProperties>
</file>