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nieżonatym i wdowom dobry dla nich jest jeśli pozostaliby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Nieżonatym natomiast, niezamężnym* i wdowom mówię: Dobrze im (będzie), jeśli pozostaną jak ja.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niezaślubionym i wdowom: piękne (dla) nich, jeśli trwać będą jak i ja;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nieżonatym i wdowom dobry (dla) nich jest jeśli pozostaliby jak i 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Nieżonatym (...) niezamężnym : ἀγάμοις określa obie grupy; l. wdowców, &lt;x&gt;530 7:8&lt;/x&gt;L.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2024-05-08T05:50:11Z</dcterms:modified>
</cp:coreProperties>
</file>