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3332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człowieka te mówię lub czyż nie i Prawo te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po ludzku?* Czy i Prawo tego nie mówi?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według człowieka to mówię, lub i Prawo tego nie mówi?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człowieka te mówię lub czyż nie i Prawo te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27:18&lt;/x&gt;; &lt;x&gt;530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2024-05-02T04:20:46Z</dcterms:modified>
</cp:coreProperties>
</file>