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jest naszą chlubą: świadectwo naszego sumienia,* że zachowywaliśmy się w świecie, a tym bardziej względem was, w prostocie i szczerości** *** Boga, nie w zmysłowej mądrości**** ***** – lecz w łasce Boga.******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duma nasza ta jest: świadectwo sumienia naszego, że w prostocie* i nieskażoności Boga,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[i]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 mądrości cielesnej, ale w lasce Boga obracaliśmy się** na świecie, obficiej zaś przy was.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chluba nasza ta jest świadectwo sumienia naszego że w prostocie i szczerości Boga nie w mądrości cielesnej ale w łasce Boga postępowaliśmy na świecie obficiej zaś przy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23:1&lt;/x&gt;; &lt;x&gt;520 9:1&lt;/x&gt;; &lt;x&gt;620 1:3&lt;/x&gt;; &lt;x&gt;650 13:18&lt;/x&gt;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Szczerość, εἰλικρίνεια, ozn. próbę dokonaną przy wykorzystaniu promieni słońca, a zatem przejrzystość, czystość, szczerość motywów, wierność zasadom: obracaliśmy się w świecie z właściwą Bogu prostotą i szczerością.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2:17&lt;/x&gt;; &lt;x&gt;600 2:10&lt;/x&gt;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nie w ludzkiej mądrości; zob. &lt;x&gt;530 1:17&lt;/x&gt;;&lt;x&gt;530 2:4&lt;/x&gt;, 13.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&lt;x&gt;530 1:17&lt;/x&gt;; &lt;x&gt;530 2:4&lt;/x&gt;; &lt;x&gt;660 3:15&lt;/x&gt;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&lt;x&gt;530 15:10&lt;/x&gt;; &lt;x&gt;540 12:9&lt;/x&gt;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Inne lekcje: "świętości"; "łagodności"; "litości".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sensie: żyć. działać.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2024-04-24T05:40:27Z</dcterms:modified>
</cp:coreProperties>
</file>