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7"/>
        <w:gridCol w:w="5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pieczęć* i dał zadatek** Ducha*** do naszych serc.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(ten)* i (który opieczętował sobie) nas i (który dał) porękę Ducha w sercach naszych.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opieczętował nas i który dał zadatek Ducha w sercach naszych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i, jako zadatek, dał nam do serc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też zapieczętował nas i dał do naszych serc Ducha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zapieczętował nas i dał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zostawił zadatek Ducha w sercach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też wycisnął na nas pieczęć i dał zadatek Ducha do serc naszych.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wycisnął na nas pieczęć i jako zadatek zostawił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nas opieczętował i dał naszym sercom Ducha jako poręczyciela.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nas pieczęcią oznaczył i On w sercach naszych umieścił Ducha jako porękę.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odcisnął na nas swoje znamię, dając nam do serca zaczątki swego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opieczętował i dał naszym sercom Ducha jako zadatek.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дав нам печать, дав запоруку Духа в наших серцях.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nas sobie zapieczętował oraz dał też zadatek Ducha w naszych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zapieczętował i dał nam do serc swego Ducha jako gwarancję na przyszłość.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położył na nas swą pieczęć i dał w nasze serca ducha – zadatek tego, co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również oznaczył nas jako swoją własność—dał nam do serc Ducha Świętego jako gwarancję przynależności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1:13&lt;/x&gt;; &lt;x&gt;560 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8:23&lt;/x&gt;; &lt;x&gt;540 5:5&lt;/x&gt;; &lt;x&gt;560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zadatek, którym jest Duch, &lt;x&gt;540 1:22&lt;/x&gt;L.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rodzajnik odnoszący się do imiesłowu "(który opieczętował sobie)" i "(który dał)".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2024-04-25T08:50:38Z</dcterms:modified>
</cp:coreProperties>
</file>