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 jak uczestnicy jesteście cierpień tak i pocieszenia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gdyż wiemy, że jak jesteście uczestnikami cierpień,* tak i pociechy.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nadzieja nasza mocna o was, wiedzący*, że jak wspólnikami jesteście cierpień, tak i zachęty.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tak, jak uczestnicy jesteście cierpień tak i pocieszenia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bo wiemy, że jak jesteście uczestnikami cierpień,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nasza nadzieja co do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mocna, bo wiemy, że jak jesteście uczestnikami utrapienia,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nasza mocna jest o was, ponieważ wiemy, iż jakoście uczestnikami utrapienia,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nadzieja nasza mocna była o was, wiedząc, iż jako jesteście towarzysze utrapienia, tak będziecie i 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nasza co do was jest silna, bo wiemy, że jak cierpień jesteście współuczestnikami,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nasza co do was jest mocna, gdyż wiemy, iż jako w cierpieniach udział macie, tak i w pociesze.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bo wiemy, że tak jak jesteście współuczestnikami cierpień, tak i pokrzepienia.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nadzieja co do was jest mocna, bo wiemy, że jesteście uczestnikami cierpień, ale też i 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mocna jest nasza nadzieja co do was, bo wiemy, że tak jak jesteście uczestnikami cierpień, tak i umocnienia.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Spodziewam się, a nawet mam pewność, że jak wspólnie znosicie cierpienia, tak samo doznacie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utwierdzona. I wiemy, że jak udziałem waszym jest męka, tak samo będzie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наше сподівання щодо вас певне, бо знаємо, що ви наші спільники як у терпіннях, так і в утісі.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nadzieja jest mocna ponad nas, gdyż wiemy, że jak jesteście wspólnikami cierpień, tak i 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niezachwiana jest nasza nadzieja co do was, bo wiemy, że jak macie udział w cierpieniach, tak będziecie też mieć udział w pokrzepieniu.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nasza nadzieja co do was jest niezachwiana, bo przecież wiemy, że jak jesteście współuczestnikami cierpień, tak samo też będziecie mieć udział w pocieszeniu.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pełni ufamy wam, bo wiemy, że doświadczacie tych samych cierpień i doznajecie tej samej pociechy, co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&lt;x&gt;570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"bo wiemy". Inne lekcje zamiast "zachęty i zbawienia; (...) I nadzieja nasza mocna o was, wiedzący" (w. 6-7): z opuszczeniem słów "które i my cierpimy" do "wspólnikami jesteście cierpień"; z opuszczeniem słów "i zbawienia" do "dla waszej zachęty"; z dodaniem "i zbawienia" po "czy to jesteśmy zachęcani - dla waszej zachęty"; "zachęty, tej działającej w wytrwałości (wśród) tych cierpień, które i my cierpimy. I nadzieja wasza mocna o was, czy to jesteśmy zachęcani - dla waszej zachęty i zbawienia, wiedzący"; "zachęty i zbawienia, tego działającego w wytrwałości (wśród) tych cierpień, które i my cierpimy i nadzieja nasza mocna o was, czy to jesteśmy zachęcani - dla waszej zachęty i zbawienia, wiedzący".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2024-04-20T16:02:41Z</dcterms:modified>
</cp:coreProperties>
</file>