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nie będąc obecny wykazać śmiałość odpowiednią do przekonania którą jestem liczony ośmielić się do niektórych tych liczących sobie nam jak według ciała 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(zatem), abym – obecny – nie był odważny tą pewnością,* z którą niewykluczone, że stanowczo wystąpię przeciw tym,** którzy zaliczają nas do żyjących według ciała.***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zaś aby nie będąc obecnym wykazałbym śmiałość* (odpowiednią do) przekonania, (na) które jestem liczony**, (że) odważyłem się*** do**** niektórych, (tych) liczących sobie*****, (że) my jak według ciała chodzący******.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nie będąc obecny wykazać śmiałość (odpowiednią do) przekonania którą jestem liczony ośmielić się do niektórych (tych) liczących sobie nam jak według ciała 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zatem, abym, gdy przyjdę, nie musiał być odważny i być może bardzo stanowczo wystąpić przeciwko tym, którzy uważają nas za żyjących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proszę, żebym będąc obecny, nie musiał być śmiały tą pewnością siebie, którą zamierzam być śmiały wobec niektórych, którzy sądzą, że postępujemy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proszę, abym będąc przytomnym, nie musiał być śmiały tą śmiałością, o której myślę, abym śmiały był przeciwko niektórym, którzy nas szacują, jakobyśmy według ciała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niechbych będąc obecnie, nie był śmiały tą dufnością, którą rozumieją o mnie, żem śmiały na niektóre, którzy o nas rozumieją, żebyśmy według ciała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proszę: żebym nie musiał odwołać się do tej surowości, na jaką zamierzam się zdobyć względem tych, którzy sądzą, że postępujemy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abym po przybyciu do was nie musiał okazywać tej stanowczej śmiałości, z jaką zamierzam ostro wystąpić przeciwko niektórym, pomawiającym nas o to, że prowadzimy cielesny sposób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żebym nie musiał, gdy przybędę, okazać się zbyt zuchwały przez tę pewność siebie, na którą, jak sądzę, odważyłem się względem tych, którzy uważają, że postępujemy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abym nie musiał okazać się zbyt surowy, kiedy będę u was, a mam zamiar wystąpić przeciwko tym, którzy uważają, że postępuję tylko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abym będąc przy was, nie musiał się srożyć zgodnie z przeświadczeniem, które mam śmiałość żywić, na tych, którzy uważają, że my postępujemy według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będę wśród was, to proszę, nie zmuszajcie mnie do tej odwagi; mam tu na myśli rozprawienie się z tymi, którzy mnie posądzają o czysto ludzkie motywy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abym nie musiał, gdy przybędę, okazać swojej śmiałości i pewności siebie, z jaką zamierzam wystąpić wobec tych, którzy uważają, że w postępowaniu kierujemy się czysto ludzkimi względami.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Благаю, щоб коли прийду, я не став сміливим у надії, що нею думаю сміливим бути проти деяких, що вважають, начебто ми за тілом ходимо.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proszę, bym nie będąc obecny, mógł mężnie stawić czoła ufności według której wnioskuję; mając śmiałość wobec pewnych braci, którzy uważają nas za takich, co to żyją według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błagam was, nie zmuszajcie mnie, abym był groźny, kiedy będę z wami, tak jak spodziewam się być względem niektórych, którzy uważają, że żyjemy na sposób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zaś, żebym będąc obecnym, nie musiał okazać śmiałości z tą ufnością, z którą zamierzam przedsięwziąć śmiałe kroki przeciwko tym, co oceniają nas tak, jak gdybyśmy chodzili według tego, czym jesteśmy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 zmuszajcie mnie do okazywania odwagi, gdy do was przybędę—szczególnie wobec tych, którzy uważają, że w naszej pracy dla Pana kierujemy się ludzkimi motywami.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pewnością opartą na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infinitivus aoristi activi, zależny od "proszę". Składniej: "proszę zaś, abym nie musiał wykazać śmiałości, gdy będę obecny".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którzy sądzą o mnie, jak się sądzi o mnie.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aoristi activi, zależny w niepełnej składni nominativus cum infinitivo od "jestem liczony". Składniej: "na które, jak sądzą o mnie, odważyłem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"w stosunku do".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"sądzących", "którzy sądzą".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"według ciała chodzący" - o sposobie postępowania ludzi tego świata, nie liczących się z wymogami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2024-05-04T22:31:01Z</dcterms:modified>
</cp:coreProperties>
</file>