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do was już po raz trzeci. Na zeznaniu dwóch lub trzech świadków oprze się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idę do was. Na podstawie zeznania dwóch albo trzech świadków oparte będzie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idę do was. W ustach dwóch lub trzech świadków stanie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trzeci raz idę do was: W uściech dwu abo trzech świadków stanie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po raz trzeci wyruszam do was. Na ustach dwu albo trzech świadków zawiśnie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 na zeznaniu dwóch albo trzech świadków opierać się będzie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wyruszam do was po raz trzeci. Na zeznaniu dwóch lub trzech świadków oprze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udaję się do was. Każda sprawa zostanie rozstrzygnięta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 raz trzeci wybieram się do was. Każda sprawa oprze się na słowach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 raz trzeci wybieram się do was. Każde oskarżenie musi być poparte przez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już po raz trzeci wybieram się do was. ʼNa świadectwie dwóch albo trzech świadków opiera się każda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втретє іду до вас. При устах двох або трьох свідків буде стверджене кожне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trzeci raz do was idę. Na ustach dwóch lub trzech świadków będzie utwierdzone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już przybędę do was w odwiedziny. Wszelki zarzut musi zostać potwierdzony świadectwem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 raz przychodzę do was. ”Każda sprawa ma być potwierdzona ustami dwóch lub trzech świadków”.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wybieram się do was po raz trzeci, zapowiadam, że osądzę winnych na podstawie zgodnych oskarżeń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2024-05-01T09:53:27Z</dcterms:modified>
</cp:coreProperties>
</file>