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tym którzy wcześniej zgrzeszyli i pozostałym wszystkim że jeśli przyszedłbym na znów nie będę oszczędzał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 i zapowiadam – jako obecny za drugim razem i nieobecny teraz – tym, którzy przedtem zgrzeszyli, i wszystkim pozostałym, że gdy znów przybędę, nie będę pobłażał,*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powiedziałem i wcześniej mówię, jak będąc obecny drugi raz i będąc nieobecny teraz, (tym), (którzy wcześniej zgrzeszyli) i pozostałym wszystkim, że jeśli przyjdę na znowu*, nie będę oszczędzał,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(tym) którzy wcześniej zgrzeszyli i pozostałym wszystkim że jeśli przyszedłbym na znów nie będę oszczędzał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 i teraz zapowiadam — przedtem osobiście, a teraz listownie: Tym, którzy wcześniej zgrzeszyli, i wszystkim pozostałym, po swoim przybyciu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poprzednio i znowu mówię, jako obecny za drugim razem, a nieobecny teraz, piszę tym, którzy przedtem grzeszyli, i wszystkim innym, że jeśli znowu przybędę, nie oszczędzę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przedtem i znowu powiadam jako powtóre obecny, a teraz nie będąc obecny piszę tym, którzy przedtem grzeszyli i wszystkim inszym, że jeźli znowu przyjdę, nie przepuszczę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przedtym i opowiadam, jako obecnym będąc i teraz odległym, tym, którzy przedtym grzeszyli i wszytkim inszym: że jeśli zasię przydę,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to już i teraz zapowiadam – jako obecny za drugim razem, a nieobecny teraz – tym, którzy już przedtem grzeszyli, i wszystkim innym, że gdy znów przyjdę, nie będę oszczędzał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poprzednio, gdy po raz drugi byłem u was, i zapowiadam obecnie, gdy jestem teraz u was nieobecny, tym, którzy ongiś popełnili grzech, i wszystkim pozostałym, że gdy przybędę ponownie,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obecny za drugim razem, a nieobecny teraz, ostrzegałem i ostrzegam tych, którzy wcześniej grzeszyli i wszystkich innych, że jeśli znowu przyjdę, nie będę oszczędzał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to już wcześniej, gdy byłem u was po raz drugi, a teraz, gdy jestem daleko od was, powtarzam to zarówno tym, którzy niegdyś grzeszyli, jak i wszystkim innym, że gdy znowu pojawię się wśród was, nie będę pobłażliwy.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już i znowu zapowiadam, jak gdy byłem po raz drugi, tak i teraz, gdy jestem daleko, tym, którzy wcześniej grzeszyli, i wszystkim innym, że gdy znowu przyjdę, nie będę pobłażliwy,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u was ostatnim razem - ostrzegałem, a teraz na odległość powtarzam, że przy następnych odwiedzinach nie będę oszczędzał tych, ani wszystkich innych, którzy dopuścili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u was po raz drugi, zapowiedziałem już i teraz - chociaż jestem nieobecny - znów zapowiadam tym, którzy poprzednio popełnili grzechy, oraz wszystkim innym, że gdy ponownie przybędę,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попереджував і попереджую, як ото був у вас удруге; та й тепер, коли я відсутній: коли прийду знову, то не помилую тих, що раніше згрішили, як і всіх інших.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przedtem i zapowiadam jakby będąc obecny drugi raz, a teraz nie będąc obecny że kiedy znowu przyjdę, nie będę oszczędzał tym, co przedtem zgrzeszyli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przeszłości zgrzeszyli, oraz pozostałym powiadam zawczasu, pod swą nieobecność, to samo, co mówiłem, kiedym był u was po raz drugi: jeśli przyjdę ponownie, nie będę was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poprzednio i tak jakby obecny po raz drugi, a jednak teraz nieobecny – zapowiadam tym, którzy wcześniej zgrzeszyli, oraz wszystkim pozostałym, że jeśli kiedyś znowu przyjdę, to nikogo nie oszczędzę,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ostatniej wizyty u was ostrzegałem tych, którzy grzeszą. Teraz ponownie ich ostrzegam, a także wszystkich innych: Tym razem nie będę łagodny!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znowu" - inaczej: "ponownie".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2024-05-01T06:47:00Z</dcterms:modified>
</cp:coreProperties>
</file>