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tym którzy wcześniej zgrzeszyli i pozostałym wszystkim że jeśli przyszedłbym na znów nie będę oszczędzał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 i zapowiadam – jako obecny za drugim razem i nieobecny teraz – tym, którzy przedtem zgrzeszyli, i wszystkim pozostałym, że gdy znów przybędę, nie będę pobłażał,*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powiedziałem i wcześniej mówię, jak będąc obecny drugi raz i będąc nieobecny teraz, (tym), (którzy wcześniej zgrzeszyli) i pozostałym wszystkim, że jeśli przyjdę na znowu*, nie będę oszczędzał,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(tym) którzy wcześniej zgrzeszyli i pozostałym wszystkim że jeśli przyszedłbym na znów nie będę oszczędzał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znowu" - inaczej: "ponownie".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2024-05-01T04:52:23Z</dcterms:modified>
</cp:coreProperties>
</file>