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wypróbowania szukacie we mnie mówiącego Pomazańca który względem was nie jest słaby ale jest mocny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szukacie dowodu na to, że przeze mnie przemawia Chrystus,* który nie jest względem was bezsilny, ale okazuje wśród was (swoją) moc.**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wypróbowania szukacie we mnie mówiącego Pomazańca, który względem was nie jest bez siły, ale jest mocny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wypróbowania szukacie we mnie mówiącego Pomazańca który względem was nie jest słaby ale jest mocny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1:25&lt;/x&gt;; &lt;x&gt;530 5:4&lt;/x&gt;; &lt;x&gt;560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2024-05-01T05:29:35Z</dcterms:modified>
</cp:coreProperties>
</file>