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możemy coś przeciw prawdzie ale dla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w stanie uczynić nic przeciw prawdzie, ale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możemy coś przeciw prawdzie, ale dla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możemy coś przeciw prawdzie ale dla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jesteśmy w stanie uczynić nic przeciw prawdzie, ale tylko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możemy bowiem nic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prawdzie, lecz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nie możemy nic przeciwko prawdzie, ale za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możemy nic naprzeciwko prawdzie, ale za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niczego dokonać przeciwko prawdzie, lecz [wszystko]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nic bowiem uczynić przeciwko prawdzie, ale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przeciwko prawdzie bowiem możemy coś czynić, ale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bowiem władzy, by występować przeciwko prawdzie, ale stoimy po stronie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Żadnej mocy nie mamy przeciwko prawdzie, a po stronie prawdy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mogę bowiem występować przeciw prawdzie, lecz tylko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niczego zrobić przeciwko prawdzie, lecz tylko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не можемо нічого діяти проти правди, але все згідно з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mówimy czegoś przeciw prawdzie, ale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możemy występować przeciw prawdzie, a jedynie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nic uczynić przeciwko prawdzie, lecz tylko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robimy, służy prawdzie, i nie czynimy niczego, co mogłoby jej zaszkodzić.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2024-05-01T11:50:07Z</dcterms:modified>
</cp:coreProperties>
</file>