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wprawdzie zachętę przyjął z większym zapałem zaś będąc dobrowolnie wyszedł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przyjął tę zachętę i z tym większym zapałem dobrowolnie udał się*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(tę) oto zachętę przyjął, coraz gorliwszym zaś będąc z własnego wyboru wyszedł*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(tę) wprawdzie zachętę przyjął z większym zapałem zaś będąc dobrowolnie wyszedł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idzie do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"udał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2024-04-29T00:24:47Z</dcterms:modified>
</cp:coreProperties>
</file>