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7"/>
        <w:gridCol w:w="55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Posłaliśmy razem zaś z nim brata którego pochwała w dobrej nowinie przez wszystkie zgromadzenia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razem z nim posłaliśmy* brata, którego sława w ewangelii (rozchodzi się) po wszystkich zgromadzeniach**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Posłaliśmy razem zaś z nim (tego) brata, którego pochwała w dobrej nowinie poprzez wszystkie (społeczności) wywołanych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Posłaliśmy razem zaś z nim brata którego pochwała w dobrej nowinie przez wszystkie zgromadzenia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nim posyłamy brata, którego sława jako głosiciela dobrej nowiny rozchodzi się po wszystkich kościołach.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Posłaliśmy razem z nim brata, którego sława w ewangelii rozchodzi się po wszystkich kościołach.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posłaliśmy wespół z nim brata, który ma chwałę w Ewangielii po wszystkich zborach;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Posłaliśmy też z nim brata, którego chwała jest w Ewanielijej po wszytkich kościołach.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Posłaliśmy z nim brata, którego sława w [głoszeniu] Ewangelii rozchodzi się po wszystkich Kościołach.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razem z nim posłaliśmy brata, którego za zwiastowanie ewangelii chwalą wszystkie zbory;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Posłaliśmy z nim brata, którego sława w głoszeniu Ewangelii jest znana we wszystkich Kościołach.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nim posłaliśmy brata, którego za głoszenie Ewangelii chwalą wszystkie Kościoły.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Razem z nim wysyłamy też brata, którego sława w związku z ewangelią sięga wszystkich Kościołów.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Razem z nim posyłam jednego z braci, który przez służbę Ewangelii cieszy się uznaniem wszystkich Kościołów.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nim posłaliśmy brata, któremu głoszenie dobrej nowiny przyniosło chwałę we wszystkich Kościołach.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ж послали з ним брата, якого по всіх церквах хвалять за благу вістку,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posłaliśmy z nim brata, który ma uznanie w Ewangelii wśród wszystkich zborów.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nim wysyłamy brata, którego pracę dla Dobrej Nowiny chwalą wszystkie zgromadzenia;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posyłamy z nim brata, którego sława w związku z dobrą nowiną rozeszła się po wszystkich zborach.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Posłaliśmy z nim też innego wierzącego, który we wszystkich kościołach znany jest z głoszenia dobrej nowiny.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Aor. epistolarny: wysyłamy.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Tj.: który jest przez wszystkie kościoły ceniony za głoszenie ewangelii.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2024-04-28T21:28:55Z</dcterms:modified>
</cp:coreProperties>
</file>