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wielkiej próbie ucisku obfitość ich radości i ich skrajne ubóstwo zaobfitowały bogactwem ich hojności;*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wielkim wypróbowaniu utrapienia obfitowanie radości ich i (owo) w głębi ubóstwo ich zaobfitowało ku bogactwu prostoty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12:43-44&lt;/x&gt;; &lt;x&gt;510 11:29&lt;/x&gt;; &lt;x&gt;520 15:26&lt;/x&gt;;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2024-04-28T21:21:04Z</dcterms:modified>
</cp:coreProperties>
</file>