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o łaskę i wspólnotę posługi tej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 o łaskę oraz o (możliwość) udziału w posłudze na rzecz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wielką zachętą prosząc (od) nas (o) łaskę i wspólnotę służby, (tej) względem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(o) łaskę i wspólnotę posługi (tej) względem świętych przyjąć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2024-04-28T22:43:05Z</dcterms:modified>
</cp:coreProperties>
</file>