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9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latach trzech wszedłem do Jerozolimy by poznać Piotra i pozostałem przy nim dni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trzech latach, udałem się do Jerozolimy, żeby zapoznać się z Kefasem,* i przebywałem u niego piętnaście dni;**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 latach trzech wszedłem do Jerozolimy, (by) poznać Kefasa, i zatrzymałem się przy nim dni piętnaście;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latach trzech wszedłem do Jerozolimy (by) poznać Piotra i pozostałem przy nim dni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trzech latach, wybrałem się do Jerozolimy, żeby poznać Kefasa. Przebywałem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trzy lata później, udałem się do Jerozolimy, aby zobaczyć się z Piotrem, u którego przebywałem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 trzech latach wstąpiłem do Jeruzalemu, abym się ujrzał z Piotrem; i mieszkałem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zatym po trzech leciech poszedłem do Jeruzalem, abym oglądał Piotra i zmieszkałem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trzy lata później, udałem się do Jerozolimy, aby poznać się z Kefasem, i zatrzymałem się u niego [tylko]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trzech latach, poszedłem do Jerozolimy, żeby się zapoznać z Kefasem, i przebywałem u niego dni piętnaście;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trzech latach wstąpiłem do Jerozolimy, aby zapoznać się z Kefasem. Zatrzymałem się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trzy lata później poszedłem do Jerozolimy, aby poznać Kefasa i zostałem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Później, po trzech latach, udałem się do Jerozolimy, by poznać Kefasa. Pozostałem u niego przez piętnaście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po trzech latach wybrałem się do Jerozolimy, aby zapoznać się z Piotrem i byłem u niego piętnaście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latach udałem się do Jerozolimy, by poznać Kefasa. Pozostałem u niego przez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Потім, по трьох роках, пішов я до Єрусалима, щоб побачити Кифу, і перебув у нього днів п'ятнадцять.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trzech latach wszedłem do Jerozolimy, by poznać Piotra, oraz zatrzymałem się przy nim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trzy lata później wybrałem się w górę do Jeruszalaim, aby poznać Kefę, i zostałem z nim dwa tygodnie,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w trzy lata później, poszedłem do Jerozolimy, by odwiedzić Kefasa, i zatrzymałem się u niego na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 trzech latach udałem się do Jerozolimy, aby odwiedzić Piotra. Spędziłem z nim jednak tylko piętnaście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1:42&lt;/x&gt;; &lt;x&gt;530 1:12&lt;/x&gt;; &lt;x&gt;530 3:22&lt;/x&gt;; &lt;x&gt;530 9:5&lt;/x&gt;; &lt;x&gt;530 15:5&lt;/x&gt;; &lt;x&gt;550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piętnaście dni, &lt;x&gt;550 1:18&lt;/x&gt;L.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9:26-28&lt;/x&gt;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2024-04-18T18:12:18Z</dcterms:modified>
</cp:coreProperties>
</file>