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84"/>
        <w:gridCol w:w="5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 pogan błogosławieństwo Abrahama stałoby się w Pomazańcu Jezusie aby obietnicę Ducha otrzymalibyśmy przez 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błogosławieństwo Abrahama* stało się w Chrystusie Jezusie udziałem pogan, abyśmy obietnicę Ducha** otrzymali przez wiarę.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względem pogan wysławienie Abrahama stałoby się w Pomazańcu Jezusie*, aby obietnicę** Ducha otrzymalibyśmy przez wiarę.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 pogan błogosławieństwo Abrahama stałoby się w Pomazańcu Jezusie aby obietnicę Ducha otrzymalibyśmy przez wiarę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2:33&lt;/x&gt;; &lt;x&gt;560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9:17&lt;/x&gt;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 Pomazańcu Jezusie" - możliwe: "dzięki Pomazańcowi Jezusowi".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"wysławianie".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2024-04-29T05:02:15Z</dcterms:modified>
</cp:coreProperties>
</file>