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ci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z wierzącym Abrahamem.*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(ci) dzięki wierze są wysławiani razem z wiernym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(ci) z wiary są błogosławieni z wiernym Abrahamem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&lt;x&gt;300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2024-04-29T01:12:51Z</dcterms:modified>
</cp:coreProperties>
</file>