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3851"/>
        <w:gridCol w:w="3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pilnujecie sobie, i miesięcy, i 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14:5&lt;/x&gt;; 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2024-04-29T19:42:05Z</dcterms:modified>
</cp:coreProperties>
</file>