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bądźcie tacy jak ja, gdyż ja jestem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bądźcie tacy jak ja, gdyż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jest jako wy, bracia! proszę was. W niczemeście mnie nie ukrzywdzili.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jako wy. Bracia, proszę was, w ni w czymeście mię nie obrazili.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stańcie się takimi jak ja, bo ja stałem się takim jak wy. Nie skrzywdziliście mnie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bądźcie tacy, jak ja, gdyż i ja jestem taki, jak wy. W niczym mnie nie skrzywdziliście;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bądźcie tacy jak ja, bo i ja stałem się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tacy, jak ja, ponieważ ja stałem się taki,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proszę was, tacy jak ja, bo i ja [stałem się] jak wy. W niczym mnie nie skrzywdziliście.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Bądźcie tacy, jak ja, bo i ja jestem taki, jak wy. Proszę was o to. Nie zrobiliście mi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 jak ja, ponieważ ja stałem się taki jak wy. Nie wyrządziliście mi w niczym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будьте, як я, бо я такий же, як ви. Нічим ви мене не образили.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stawajcie się takimi jak ja, gdyż i ja jestem taki jak wy. Nic złego mi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postawcie się w moim położeniu - bo bądź co bądź ja postawiłem się w waszym. Nie chodzi o to, że mnie jakoś skrzywdziliście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bracia: Stańcie się tacy jak ja, ponieważ i ja byłem taki jak wy. nie wyrządziliście mi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błagam was, bierzcie ze mnie przykład, podobnie jak wcześniej ja wziąłem przykład z was. Nie doznałem od was krzywdy,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2024-04-29T21:11:23Z</dcterms:modified>
</cp:coreProperties>
</file>