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stawajcie się tacy jak ja,* gdyż i ja – jak wy. W niczym mnie nie skrzywdziliście;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jak ja, bo i ja jak wy, bracia, proszę was. Nic mi (nie) uczyniliście niesprawiedliwości: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&lt;x&gt;600 3:7&lt;/x&gt;; &lt;x&gt;650 6:12&lt;/x&gt;; 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2024-04-29T18:36:18Z</dcterms:modified>
</cp:coreProperties>
</file>