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próbą moją w ciele moim nie wzgardziliście ani wypluliście ale jak zwiastuna Boga przyjęliście mnie jak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moje ciało było dla was próbą,* nie pogardziliście mną ani nie wypluliście mnie, ale przyjęliście mnie jak anioła Bożego,** jak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doświadczenia waszego* w ciele** moim nie za nic wzięliście ani wypluliście***, ale jak zwiastuna Boga przyjęliście mię, jak Pomazańca Jezusa.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próbą moją w ciele moim nie wzgardziliście ani wypluliście ale jak zwiastuna Boga przyjęliście mnie jak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29:9&lt;/x&gt;; &lt;x&gt;450 12:8&lt;/x&gt;; &lt;x&gt;460 2:7&lt;/x&gt;; &lt;x&gt;540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"doświadczenia waszego": "doświadczenia mego": "doświadczenia".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ciele" - możliwe: "ciałem". Sens: doświadczenia waszego z powodu choroby mego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oznaczająca odrzucenie.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2024-04-29T19:31:25Z</dcterms:modified>
</cp:coreProperties>
</file>