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5"/>
        <w:gridCol w:w="3211"/>
        <w:gridCol w:w="44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wróg wasz stałem się mówiąc prawdę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dlatego stałem się waszym wrogiem, że mówię wam prawdę?*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nieprzyjacielem waszym stałem się, mówiąc prawdę wam?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wróg wasz stałem się mówiąc prawdę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&lt;x&gt;370 5:10&lt;/x&gt;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2024-04-29T21:45:45Z</dcterms:modified>
</cp:coreProperties>
</file>