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Abraham dwóch synów miał jednego ze służącej i jednego z 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bowiem, że Abraham miał dwóch synów, jednego z niewolnicy,* a drugiego z wolnej.**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bowiem, że Abraham dwóch synów posiadł: jednego ze służebnej i jednego z 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Abraham dwóch synów miał jednego ze służącej i jednego z wolnej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2024-04-29T19:25:02Z</dcterms:modified>
</cp:coreProperties>
</file>