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wprawdzie ze służącej według ciała jest zrodzony ten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narodził się według ciała,* ten natomiast, który był z wolnej, ze względu na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ze służebnej według ciała jest urodzony, (ten) zaś z wolnej 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wprawdzie ze służącej według ciała jest zrodzony (ten) zaś z wolnej przez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17:16&lt;/x&gt;; &lt;x&gt;520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2024-04-29T20:15:13Z</dcterms:modified>
</cp:coreProperties>
</file>