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6"/>
        <w:gridCol w:w="51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bracia według Izaaka obietnicy dzieci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bracia, po Izaaku* jesteście dziećmi obietnicy.**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zaś, bracia, na wzór Izaaka obietnicy dziećmi jesteście*.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bracia według Izaaka obietnicy dzieci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bracia, po Izaaku, jesteście dziećmi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więc, bracia, jak Izaak jesteśmy dziećmi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tedy, bracia! tak jako Izaak, jesteśmy dziatkami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my, bracia, według Izaaka jesteśmy synami obietnice.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wy, bracia, jesteście jak Izaak dziećmi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bracia, podobnie jak Izaak, dziećmi obietnicy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bracia, jak Izaak jesteście dziećmi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bracia, jesteście dziećmi obietnicy, tak jak Izaak.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Wy, bracia, jesteście jak Izaak dziećmi obietnicy.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Bracia! Wy, jak Izaak, jesteście dziećmi obietnicy.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wy, bracia, jesteście - jak Izaak - dziećmi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ж, брати, є дітьми обітниці за Ісааком.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bracia, na wzór Izaaka, jesteście dziećmi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bracia, jak Jic'chak, jesteście dziećmi, o których mowa w obietnicy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my, bracia, jesteśmy dziećmi związanymi z obietnicą, tak samo jak Izaak.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Przyjaciele! Tak jak Izaak—syn Sary—jesteście dziećmi urodzonymi zgodnie z obietnicą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17:19&lt;/x&gt;; &lt;x&gt;10 21:1-3&lt;/x&gt;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9:7&lt;/x&gt;; &lt;x&gt;550 3:29&lt;/x&gt;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 zamiast "Wy (...) jesteście": "My (...) jesteśmy".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2024-04-29T18:07:36Z</dcterms:modified>
</cp:coreProperties>
</file>