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wtedy ten według ciała który został zrodzony prześladował tego według Ducha tak i 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niegdyś ten, który został zrodzony według ciała, prześladował* zrodzonego według Ducha,** tak i teraz.***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właśnie wtedy (ten) według ciała zrodzony ścigał* (tego) według Ducha, tak i teraz.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wtedy (ten) według ciała który został zrodzony prześladował (tego) według Ducha tak i 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ten, który narodził się tylko dzięki zabiegom ciała, prześladował tego, który narodził się za sprawą działania Ducha. Teraz mamy do czynienia z czymś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 kiedyś ten, który urodził się według ciała, prześladował tego, który urodził się według Ducha,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na on czas ten, który się był urodził według ciała, prześladował tego, który się był urodził według ducha, tak się dzieje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naonczas ten, który się był narodził wedle ciała, przeszladował tego, który wedle ducha, tak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wówczas ten, który się urodził tylko według ciała, prześladował tego, który się urodził według ducha, tak dzieje się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ongiś ten, który się według ciała narodził, prześladował urodzonego według Ducha, tak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jak kiedyś ten, który urodził się według ciała, prześladował tego zrodzonego według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wtedy, ten, który urodził się według ciała, prześladował urodzonego według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wtedy ten zrodzony według [woli] ciała prześladował [zrodzonego] według [woli] Ducha, tak i 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kiedyś syn naturalny prześladował tego syna, który się narodził za sprawą Ducha. Tak samo jest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niegdyś syn zrodzony zwyczajnie, według praw ciała, prześladował syna zrodzonego według praw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тоді народжений тілесно переслідував духовного, так і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wtedy ten, co został zrodzony według cielesnej natury prześladował tego według Ducha, tak i 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ten, który narodził się w ramach ograniczonych możliwości ludzkich, prześladował tego, który narodził się z nadprzyrodzonej mocy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wtedy ten urodzony według ciała zaczął prześladować urodzonego według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Izmael—syn Hagar—który urodził się dzięki ludzkim planom, prześladował Izaaka, urodzonego dzięki Duchowi Świętemu. Podobnie jest z wami—wy również jesteście prześladowani.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1:13&lt;/x&gt;;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prześladowaniu.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2024-04-30T00:02:04Z</dcterms:modified>
</cp:coreProperties>
</file>