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my gdy byliśmy niemowlęta pod elementami świata byliśmy którzy są uczynieni niewolnikami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my, gdy byliśmy niedojrzali, pozostawaliśmy zniewoleni pod żywiołami świata;*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my, gdy byliśmy niemowlętami, pod elementami świata byliśmy uczynieni niewolnikami;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my gdy byliśmy niemowlęta pod elementami świata byliśmy którzy są uczynieni niewolnikami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żywiołami świata, ὑπὸ τὰ στοιχεῖα τοῦ κόσμου, l. zasadami świata; &lt;x&gt;550 4:3&lt;/x&gt;L.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5:1&lt;/x&gt;; &lt;x&gt;580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2024-04-29T18:36:24Z</dcterms:modified>
</cp:coreProperties>
</file>