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 żyjących pod Prawem i umożliwić nam usynowienie.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wykupił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abyśmy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pod zakonem byli, wykupił, żebyśmy prawa przysposobienia za synów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te, którzy pod zakonem byli, wykupił, żebyśmy przysposobienia synowskiego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podlegali Prawu, byśmy mogli otrzymać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byli pod zakonem, abyśmy usynowienia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wykupić tych, którzy podlegali Prawu,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podlegali Prawu, abyśmy się stali przybranymi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wykupić tych pod Prawem, byśmy mogli dostąpić usynowienia.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posłał go w tym celu, żeby wykupił z niewoli tych, którzy się znajdowali pod mocą Prawa, to jest, aby nas przyjąć jako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byli pod panowaniem Prawa,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викупити тих, що під законом, щоб ми одержали усиновлення.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wykupić tych pod Prawem, abyśmy otrzymali adopcję.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odkupić poddanych temu legalizmowi i w ten sposób sprawić, żebyśmy mogli się stać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nabycie uwolnić tych pod prawem, abyśmy z kolei 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Go, aby wykupił tych, którzy żyli w niewoli Prawa. Dzięki temu zostaliśmy adoptowani przez Boga i staliśmy się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2024-04-29T19:13:19Z</dcterms:modified>
</cp:coreProperties>
</file>