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już nie jesteś niewolnikiem, ale synem; jeśli zaś synem, i dziedziczącym przez Boga*.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jesteś niewolnik ale syn jeśli zaś syn i dziedzic Boga przez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"przez Boga": "Boga"; "dzięki Bogu"; "przez Pomazańca"; "przez Jezusa Pomazańca"; "Boga przez Pomazańca"; "Boga przez Jezusa Pomazańca": "przez Boga w Pomazańcu Jezusie"; "Boga, współdziedziczącym zaś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2024-04-29T19:27:02Z</dcterms:modified>
</cp:coreProperties>
</file>