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wprawdzie nie znając Boga staliście się niewolnikami nie naturą będących bogami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kiedyś, gdy nie znaliście Boga,* służyliście tym, którzy z natury nie są bogami;**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wtedy - nie znając Boga staliście się niewolnikami (dla) naturą nie będących bogami;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wprawdzie nie znając Boga staliście się niewolnikami nie naturą będących bogami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Kiedyś, gdy nie znaliście Boga, służyliście tym, którzy z natury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dawniej, gdy nie znaliście Boga, służyliście tym, którzy z natury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naonczas nie znając Boga, służyliście tym, którzy z przyrodzenia nie są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naonczas, nie znając Boga, służyliście tym, którzy z przyrodzenia nie są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ongiś, nie znając Boga, służyliście bogom, którzy w rzeczywistości nie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dawniej, gdy nie znaliście Boga, służyliście tym, którzy z natury bogami nie są;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kiedy nie znaliście Boga, służyliście tym, którzy z natury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jednak, kiedy nie znaliście Boga, służyliście bóstwom, które w rzeczywistości nie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Kiedyś, nie znając Boga, służyliście takim bogom, które z natury bogami nie są;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nie znaliście Boga i służyliście tym, którzy wedle swej istoty nie są bogami;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wprawdzie, gdy nie znaliście Boga, byliście niewolnikami tego wszystkiego, co w rzeczywistości nie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тоді, не знаючи Бога, ви служили тим, що за природою не є богами.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dawniej, nie znając Boga, służyliście istotom nie będących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przeszłości, gdy nie znaliście Boga, jako niewolnicy służyliście istotom, które w rzeczywistości są nie-bogami.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właśnie wtedy, gdy nie znaliście Boga, byliście niewolnikami tych, którzy z natury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poznaliście Boga, byliście niewolnikami nieprawdziwych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&lt;x&gt;590 4:5&lt;/x&gt;; &lt;x&gt;600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13:9&lt;/x&gt;; &lt;x&gt;290 37:19&lt;/x&gt;; &lt;x&gt;300 2:11&lt;/x&gt;; &lt;x&gt;300 5:7&lt;/x&gt;; &lt;x&gt;300 16:20&lt;/x&gt;; &lt;x&gt;530 8:4-6&lt;/x&gt;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2024-04-29T21:11:45Z</dcterms:modified>
</cp:coreProperties>
</file>