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zostaliście powołani do wolności. Tylko niech ta wolność nie będzie dla was zaproszeniem do spełniania zachcianek ciała. Służcie raczej jedni drugim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wy, bracia, zostaliście powołani do wolności, tylko pod pozorem tej wolności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pobłażajcie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ciału,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ku wolności powołani jesteście, bracia! tylko pod zasłoną tej wolności ciału nie pozwalajcie,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 wezwani jesteście ku wolności, bracia: tylko żebyście wolności nie obracali na pobudkę ciału, ale przez miłość ducha służcie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powołani zostaliście do wolności. Tylko nie [bierzcie] tej wolności jako zachęty do [hołdowania] ciału, wręcz przeciwnie, miłością ożywieni służcie sobie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do wolności powołani zostaliście, bracia; tylko pod pozorem tej wolności nie pobłażajcie ciału, ale służcie jedni drugim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zostaliście powołani do wolności. Tylko nie traktujcie tej wolności jako sposobu do ulegania ciału, ale przez miłość służcie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zostaliście powołani do wolności. Tylko nie pojmujcie tej wolności jako zachęty do hołdowania ciału, lecz służcie sobie nawzajem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do wolności zostaliście powołani; tylko nie [odnoście] tej wolności do popędów ciała, lecz służcie sobie wzajemnie z pobudek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powołani do wolności; tylko w imię tej wolności nie ulegajcie grzesznej naturze, ale z miłością służcie sobie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do wolności zostaliście powołani, ale nie do tej wolności, która służy naturalnym skłonnościom ludzkim, lecz która - ożywiona miłością - każe wzajemnie sobie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брати, покликані до свободи. Тільки б свобода ваша не стала причиною жити тілесно; ви ж любов'ю служіть один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bracia, zostaliście powołani do wolności, ale nie tej wolności względem skłonności cielesnej natury, lecz jedni drugim służcie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zostaliście powołani do wolności. Tylko nie pozwólcie, żeby ta wolność stała się pretekstem do folgowania waszej starej naturze. Natomiast służcie sobie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rzecz jasna zostaliście powołani do wolności; tylko nie używajcie tej wolności jako bodźca dla ciała, lecz z miłości służcie jedni drugim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zostaliście powołani do życia w wolności. Nie po to jednak, aby gonić za przyjemnościami, ale aby okazywać innym miłość i pomagać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2024-04-30T12:17:43Z</dcterms:modified>
</cp:coreProperties>
</file>