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8"/>
        <w:gridCol w:w="5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całe Prawo w jednym słowie jest wypełnione w tym będziesz miłował tego bliźniego twojego jak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całe Prawo spełnione jest* w jednym zdaniu,** czyli: Będziesz kochał swego bliźniego tak, jak samego siebie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całe Prawo w jednym słowie jest wypełnione, w (tym): Będziesz miłować (tego) tuż obok twego* jak ciebie samego.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całe Prawo w jednym słowie jest wypełnione w (tym) będziesz miłował (tego) bliźniego twojego jak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całe Prawo streszcza się w tym jednym zdaniu: Masz kochać bliźniego tak,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bowiem prawo wypełnia się w tym jednym słowie, mianowicie: Będziesz miłował swego bliźniego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wszystek zakon w jednem się słowie zamyka, to jest w tem: Będziesz miłował bliźniego twego jako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wszytek zakon w jednej się mowie wypełnia: Będziesz miłował bliźniego twego jako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całe Prawo wypełnia się w tym jednym nakazie: Będziesz miłował bliźniego swego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cały zakon streszcza się w tym jednym słowie, mianowicie w tym: Będziesz miłował bliźniego swego,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bowiem Prawo wypełnia się w tym jednym nakazie: Będziesz miłował swego bliźniego,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całe Prawo zawiera się w tym jednym nakazie: Miłuj bliźniego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całe Prawo wypełnia się w jednym przykazaniu: „Będziesz miłował bliźniego swego jak siebie samego”.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 bowiem Prawo streszcza się w jednym słowie: kochaj bliźniego jak siebie samego.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bowiem Prawo wypełnia się w tym jednym nakazie: ʼBędziesz miłował bliźniego twego jak siebie samegoʼ.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весь закон міститься в одному слові, в тому: Полюбиш свого ближнього, як себе самого.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całe Prawo jest wypełnione w jednym powiedzeniu: Będziesz miłował twego tuż obok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cała Tora streszcza się w tym jednym zdaniu: "Kochaj bliźniego jak samego siebie";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całe Prawo spełnia się w jednej wypowiedzi. mianowicie: ”Masz miłować swego bliźniego jak samego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Prawo Mojżesza streszcza się bowiem w jednym przykazaniu: „Kochaj innych ludzi jak samego siebie!”.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7:12&lt;/x&gt;; &lt;x&gt;470 22:40&lt;/x&gt;; &lt;x&gt;520 13:8&lt;/x&gt;; &lt;x&gt;550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słowie.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19:18&lt;/x&gt;; &lt;x&gt;470 5:43&lt;/x&gt;; &lt;x&gt;470 19:19&lt;/x&gt;; &lt;x&gt;470 22:39&lt;/x&gt;; &lt;x&gt;480 12:31&lt;/x&gt;; &lt;x&gt;490 10:27&lt;/x&gt;; &lt;x&gt;520 13:9&lt;/x&gt;; &lt;x&gt;660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"tuż obok twego" - sens: bliźniego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2024-04-30T20:35:48Z</dcterms:modified>
</cp:coreProperties>
</file>