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są czyny ciała którymi jest cudzołóstwo nierząd nieczystość rozpusta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Widoczne* zaś są uczynki ciała, a mianowicie: nierząd,** nieczystość,*** rozpusta,****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Widoczne zaś są czyny ciała, którymi są: nierząd, nieczystość, rozpasanie,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(są) czyny ciała którymi jest cudzołóstwo nierząd nieczystość rozpusta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co bierze się z ciała: nierząd,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znane są uczynki ciała, którymi są: cudzołóstwo, nierząd, nieczystość, rozpusta;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jawneć są uczynki ciała, które te są: Cudzołóstwo, wszeteczeństwo,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jawne są uczynki ciała, które są porubstwo, nieczystość, niewstydliwość, wszeteczeństwo,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rzeczą wiadomą, jakie uczynki rodzą się z ciała: nierząd, nieczystość, wyuzdanie,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są uczynki ciała, mianowicie: wszeteczeństwo,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są uczynki, jakie rodzą się z ciała. Są nimi: cudzołóstwo, nieczystość, wyuzdanie,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Uczynki ciała są wiadome: cudzołóstwo, nieczystość, rozwiązłość,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Znane są uczynki ciała; są to: rozwiązłość, nieczystość, wyuzdanie,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Oczywiste są zaś uczynki grzesznej natury ludzkiej, a należą do nich nieobyczajność, nieczystość, rozpusta,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Czyny wywodzące się z ciała są znane: cudzołóstwo,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Учинки тіла очевидні: це є [перелюб], розпуста, нечистота, безсоромність,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uczynki ciała wewnętrznego są oczywiste, jakimikolwiek są: Cudzołóstwo, prostytucja, zepsucie, zuchwałość,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nadto zaś oczywiste jest, co robi stara natura. Wyraża się ona w rozwiązłości, nieczystości i nieprzyzwoitości,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są uczynki ciała, a są nimi: rozpusta, nieczystość, rozpasanie,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Uleganie grzesznym ludzkim pragnieniom prowadzi do: rozwiązłości seksualnej, nieczystości, niemoralności,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Oczywiste, φανερά.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nierząd, πορνεία, tj. wszelkie nadużycia w dziedzinie pożycia płciowego.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nieczystość, ἀκαθαρσία, zob. &lt;x&gt;520 1:24&lt;/x&gt;.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rozpusta, ἀσέλγεια, tj. rozwiązłość, brak ograniczeń moralnych.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2024-04-30T09:14:25Z</dcterms:modified>
</cp:coreProperties>
</file>