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są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Widoczne* zaś są uczynki ciała, a mianowicie: nierząd,** nieczystość,*** rozpusta,****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Widoczne zaś są czyny ciała, którymi są: nierząd, nieczystość, rozpasanie,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(są) czyny ciała którymi jest cudzołóstwo nierząd nieczystość rozpusta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Oczywiste, φανερά.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nierząd, πορνεία, tj. wszelkie nadużycia w dziedzinie pożycia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nieczystość, ἀκαθαρσία, zob. &lt;x&gt;520 1:24&lt;/x&gt;.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rozpusta, ἀσέλγεια, tj. rozwiązłość, brak ograniczeń moralnych.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2024-04-30T19:42:36Z</dcterms:modified>
</cp:coreProperties>
</file>