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Paweł mówię wam że jeśli dawalibyście się obrzezać Pomazaniec wam nic pomoże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Uważajcie!* Ja, Paweł, mówię wam: Jeśli poddajecie się obrzezaniu, Chrystus wam nic nie pomoże.**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ja, Paweł, mówię wam, że jeśli dacie się obrzezać, Pomazaniec wam nic (nie)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Paweł mówię wam że jeśli dawalibyście się obrzezać Pomazaniec wam nic pomoże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Ja, Paweł, mówię wam: Jeśli poddajecie się obrzezaniu, Chrystus wam nic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wam, że jeśli dacie się obrzezać, Chrystus na nic wam się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Paweł mówię wam, iż jeźli się obrzezywać będziecie, Chrystus wam nic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powiadam wam, iż jeśli będziecie obrzezani, Chrystus wam nic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wam: Jeżeli poddacie się obrzezaniu, Chrystus wam się na nic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powiadam wam: Jeśli się dacie obrzezać, Chrystus wam nic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wam, że jeśli się poddacie obrzezaniu, Chrystus do niczego wam się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ja - Paweł: Jeśli poddacie się obrzezaniu, Chrystus na nic się wam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ja, Paweł, zapewniam was, że jeżeli przyjmiecie obrzezanie, Chrystus nic wam nie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ja, Paweł, mówię wam, że jeśli poddacie się obrzezaniu, nie będziecie mieć pożytku z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wam: jeśli teraz pozwolicie się obrzezać, Chrystus nic wam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я, Павло, кажу вам: коли обрізаєтеся, Христос вам нічим не допоможе.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wam, że jeżeli się dacie obrzezywać, Chrystus wam nic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moje słowa - ja, Sza'ul, powiadam wam, że jeśli poddacie się b'rit-mili, to Mesjasz nie przyniesie wam żadnej korzyści!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wam, że jeśli zostaniecie obrzezani, Chrystus na nic się wam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zapewniam was, że jeśli poddacie się obrzędowi obrzezania, sądząc, że dzięki temu zostaniecie uniewinnieni przez Boga, to Chrystus na nic się wam nie przyda.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Patrzcie.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&lt;x&gt;550 2:3&lt;/x&gt;; &lt;x&gt;550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2024-04-30T15:12:21Z</dcterms:modified>
</cp:coreProperties>
</file>