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każdemu człowiekowi poddającemu się obrzezaniu oświadczam: Zobowiązany jest wypełnić całe Prawo.*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zaś znowu każdemu człowiekowi dającemu się obrzezać, że powinny jest całe Prawo uczynić*.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człowiekowi, który poddaje się obrzezaniu, oświadczam: Zobowiązany jest przestrzegać całego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raz jeszcze każdemu człowiekowi, który daje się obrzezać, że jest zobowiązany wypełnić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zasię przed każdym człowiekiem, który się obrzezuje, iż powinien wszystek zakon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zasię każdemu człowiekowi obrzezującemu się, iż powinien jest wszytek zakon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oświadczam każdemu człowiekowi, który poddaje się obrzezaniu: jest on zobowiązany zachować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raz jeszcze każdemu człowiekowi, który daje się obrzezać, że powinien cały zakon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oświadczam każdemu człowiekowi, który się poddaje obrzezaniu, że jest on zobowiązany zachować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powiadam każdemu, kto poddaje się obrzezaniu: jest zobowiązany zachować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oświadczam każdemu przyjmującemu obrzezanie, że jest zobowiązany zachować całe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Oświadczam raz jeszcze każdemu, kto poddaje się obrzezaniu, że musi zachowywać wszystkie przepisy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oświadczam każdemu człowiekowi, który pozwala się obrzezać: Jest on zobowiązany zachowywać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також кожному чоловікові, який обрізується, що він є боржником щодо виконання всього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świadczę każdemu człowiekowi, co daje się obrzezywać, że winny jest wypełnić całe Prawo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 ponownie: każdy, kto poddaje się b'rit-mili, jest zobowiązany zachowywać całą Torę!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znowu składam świadectwo każdemu człowiekowi dającemu się obrzezać, iż ma obowiązek wypełnić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uprzedzam was, że ten, kto poddaje się obrzezaniu, jest zobowiązany do przestrzegania całego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2:25&lt;/x&gt;; 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2024-04-30T17:28:19Z</dcterms:modified>
</cp:coreProperties>
</file>