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76"/>
        <w:gridCol w:w="4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wysłannik Pomazańca Jezusa dla woli Boga, ― świętym ― będącym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Efezie]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wiernym w Pomazańcu Jezusie: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świętym będącym w Efezie i wierzącym w 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Jezusa,* do świętych,** *** którzy są w Efezie,**** ***** i wiernych w Chrystusie Jezusie:******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wysłannik* Pomazańca** Jezusa przez wolę Boga świętym będącym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 Efezie]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wiernym w Pomazańcu Jezusie: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świętym będącym w Efezie i wierzącym w Pomazańca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1:1&lt;/x&gt;; &lt;x&gt;580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Święty, ἅγιος, czyli: oddzielony (od czegoś i poświęcony czemuś), to człowiek, który odwrócił się od świata i poświęcił Bogu. W tym sensie świętym lub oddanym jest każdy chrześcijanin.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1:7&lt;/x&gt;; &lt;x&gt;510 9:13&lt;/x&gt;; &lt;x&gt;570 1:1&lt;/x&gt;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Nazwy Efez brak w: P 46 (200); występuje: B (IV); do Laodycejczyków, προς Λαοδικεις, Mrc T,E (III), w d; Ef mógł być zatem listem okólnym; &lt;x&gt;560 1:1&lt;/x&gt;L.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18:19&lt;/x&gt;; &lt;x&gt;510 19:1&lt;/x&gt;; &lt;x&gt;510 20:17&lt;/x&gt;; &lt;x&gt;730 2:1&lt;/x&gt;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&lt;x&gt;580 1:2&lt;/x&gt;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formie spolszczonej: "apostoł". Przypis ten dotyczy także pozostałych miejsc tej księgi, w których powyższe słowo występuje.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Tu i dalej znaczenie etymologiczne: normalnie już jak imię własne: "Chrystus".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2024-04-26T23:20:47Z</dcterms:modified>
</cp:coreProperties>
</file>