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8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― byciu nam dla uwielbienia chwały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złożyliśmy nadzieję w ― Pomazańcu;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dla uwielbienia Jego chwały,* my, którzy już wcześniej złożyliśmy nadzieję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być my* ku pochwale blasku Jego, (którzy wcześniej oparliśmy nadzieję) w Pomazańcu;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żyli dla jeszcze większej Jego chwały — my, którzy już wcześniej złożyliśmy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istnieli dla uwielbienia jego chwały,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wcześniej położyliśmy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my byli ku chwale sławy jego, którzyśmy pierwej nadzieję mieli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byli ku chwale sławy jego, my, którzyśmy wprzód nadzieję pokładali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byśmy istnieli ku chwale Jego majestatu – my, którzy już przedtem nadzieję złożyliśmy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się przyczyniali do uwielbienia chwały jego, my, którzy jako pierwsi nadzieję mieliśmy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dla uwielbienia Jego chwały, my, którzy od początku położyliśmy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wielbili majestat Jego łaski - my, którzy już wcześniej złożyliśmy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być pochwałą Jego majestatu, jeśli nadzieję mamy opartą na 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zostaliśmy powołani do głoszenia jego chwały, bo od początku zaufaliśmy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ku chwale Jego majestatu, my którzy już dawno złożyli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ми були на похвалу його слави, ми, які раніше надіялися на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wcześniej położyli nadzieję w Chrystusie i byli ku chwale Jego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my, którzyśmy już wcześniej złożyli nadzieję w Mesjaszu, przynieśli Mu chlubę godną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służyli sławie jego chwały – my, którzy pierwsi złożyliśmy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jako jedni z pierwszych zaufaliśmy Chrystusowi i oddaliśmy chwałę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"ku być my" - sens: tak byśmy byli.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2024-04-26T17:21:11Z</dcterms:modified>
</cp:coreProperties>
</file>