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0"/>
        <w:gridCol w:w="5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wy, wysłuchawszy ― słowa ― prawdy, ― dobrej nowiny ― zbawienia waszego, w którym i uwierzywszy zostaliście zapieczętowani ― Duchem, ― obietnicy ―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wy usłyszawszy Słowo prawdy dobrą nowinę o zbawieniu waszym w którym i uwierzywszy zostaliście opieczętowani Duchem obietnicy tym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i wy, gdy usłyszeliście Słowo prawdy,* ewangelię waszego zbawienia – w którym też uwierzyliście – zostaliście zapieczętowani** obiecanym*** Duchem Świętym,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którym* i wy usłyszawszy słowo prawdy, dobrą nowinę (o) zbawieniu waszym, w którym** i uwierzywszy zostaliście opieczętowani Duchem obietnicy, (tym) Świętym,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wy usłyszawszy Słowo prawdy dobrą nowinę (o) zbawieniu waszym w którym i uwierzywszy zostaliście opieczętowani Duchem obietnicy (tym)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i wy, gdy usłyszeliście Słowo prawdy, dobrą nowinę o waszym zbawieniu — i dzięki któremu uwierzyliście — zostaliście opieczętowani obiecanym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 i wy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położyliście nadzieję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kiedy usłyszeliście słowo prawdy, ewangelię waszego zbawienia, w nim też, gdy uwierzyliście, zostaliście zapieczętowani obiecanym Duchem Świętym;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wy nadzieję macie, usłyszawszy słowo prawdy, to jest Ewangieliję zbawienia waszego, przez którą też uwierzywszy, jesteście zapieczętowani Duchem onym Świętym obiecanym,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wy, usłyszawszy słowo prawdy (Ewanielią zbawienia waszego), w którego też uwierzywszy, jesteście zapieczętowani Duchem obietnice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także i wy, usłyszawszy słowo prawdy, Dobrą Nowinę o waszym zbawieniu, w Nim również – uwierzywszy, zostaliście naznaczeni pieczęcią, Duchem Świętym, który był obiecany.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i wy, którzy usłyszeliście słowo prawdy, ewangelię zbawienia waszego, i uwierzyliście w niego, zostaliście zapieczętowani obiecanym Duchem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i wy, którzy usłyszeliście Słowo prawdy, Dobrą Nowinę waszego zbawienia, w Nim również, gdy uwierzyliście, zostaliście opieczętowani obiecanym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także wy usłyszeliście słowo prawdy, Ewangelię o waszym zbawieniu. W Nim uwierzyliście i zostaliście naznaczeni pieczęcią, Świętym Duchem obietnicy,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 i wy, skoro usłyszeliście słowo prawdy, ewangelię o zbawieniu waszym, i skoro na Nim oparliście swoją wiarę, oznaczeni zostaliście pieczęcią obiecanego Ducha Świętego,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wy, skoro usłyszeliście słowo prawdy, Dobrą Nowinę o zbawieniu i uwierzyliście w niego, zostaliście naznaczeni pieczęcią Ducha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 i wy, usłyszawszy naukę o prawdzie, radosną nowinę o waszym zbawieniu, przyjęliście wiarę i zostaliście naznaczeni pieczęcią Ducha Świętego -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ньому й ви, почувши слово правди, - благу вістку нашого спасіння - та, увірувавши в нього, відзначені були печаттю обітниці Святим Духом,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i wy jesteście, po usłyszeniu słowa prawdy, Ewangelii waszego zbawienia. Przez niego też uwierzyliście oraz zostaliście zapieczętowani Świętym Duchem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wy, którzyście słyszeli orędzie prawdy, Dobrą Nowinę oferującą wam wyzwolenie, i złożyliście ufność w Mesjaszu, zostaliście przez Niego opieczętowani obiecanym Ruach Ha-Kodesz,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również złożyliście w nim nadzieję, usłyszawszy słowo prawdy, dobrą nowinę o waszym wybawieniu. Za jego sprawą też, uwierzywszy, zostaliście opieczętowani obiecanym duchem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 również i wy usłyszeliście dobrą nowinę o zbawieniu i uwierzyliście Mu. A na dowód tego, że jesteście własnością Boga, zostaliście opieczętowani obiecanym Duchem Świętym.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1:5-6&lt;/x&gt;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1:22&lt;/x&gt;; &lt;x&gt;540 5:5&lt;/x&gt;; &lt;x&gt;560 4:30&lt;/x&gt;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Prawdopodobny sens: dzięki któremu.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Zgodnie z gramatyką przekład "w którym" odniesiony jest do "Pomazańca", lecz również zgodne z gramatyką byłoby odniesienie tego zaimka "w którym" do "dobrą nowinę", lecz wtedy należałoby zmienić w polskiej wersji "w którym" na "w której". Prawdopodobny sens: "dzięki któremu" lub "dzięki której".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2024-04-25T08:35:05Z</dcterms:modified>
</cp:coreProperties>
</file>