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9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usłyszawszy o tej wierze, którą macie w Panu Jezusie, i o miłości ku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usłyszawszy wiarę waszę, która jest w Panie Jezusie, i miłość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usłyszawszy o waszej wierze w Pana Jezusa i o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odkąd usłyszałem o wierze waszej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słysząc o waszej wierze w Pana Jezusa i o waszej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kiedy się dowiedziałem o waszej wierze w Panu Jezusie i o miłości względem wszystkich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usłyszałem o waszej wierze w Pana, Jezusa, i o miłości do wszystkich jego wyznawców,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usłyszawszy o waszej wierze w Pana Jezusa oraz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я, почувши про вашу віру в Господа Ісуса, про любов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ja, gdy usłyszałem o waszej wierze w Panu Jezusie oraz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odkąd tylko usłyszałem o waszej ufności złożonej w Panu Jeszui i o waszej miłości do całego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ja, usłyszawszy o waszej wierze w Pana Jezusa i 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usłyszałem, że szczerze wierzycie Panu i kochacie wszystkich wierzących,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2024-04-24T08:14:37Z</dcterms:modified>
</cp:coreProperties>
</file>