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abyście — mając oświecone oczy swoich serc — zobaczyli, jaka nadzieja wiąże się z waszym powołaniem, jakie bogactwo chwały z Jego dziedzictwem pośród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waszego umysłu, abyście wiedzieli, czym jest nadzieja jego powołania, czym jest bogactwo chwały jego dziedzictwa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myśli waszej, abyście wiedzieli, która jest nadzieja powołania jego i które jest bogactwo chwały dziedzictwa jego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oświecone oczy serca waszego, abyście wiedzieli, która jest nadzieja wezwania jego i które bogactwa chwały dziedzictwa jego w 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[Niech da] wam światłe oczy serca, byście wiedzieli, czym jest nadzieja, do której On wzywa, czym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oczy serca waszego, abyście wiedzieli, jaka jest nadzieja, do której was powołał, i jakie bogactwo chwały jest udziałem świętych w dziedzictwie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światła oczy serca, abyście wiedzieli, czym jest nadzieja, do jakiej was wezwał, czym jest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wam światłe oczy serca, abyście wiedzieli, czym jest nadzieja Jego powołania, czym bogactwo chwały Jego dziedzictwa w 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światłe oczy sercu waszemu, abyście pojęli, czym jest nadzieja, do której zostaliście powołani, czym bogactwo chwały dziedziczenia u Niego wśród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oświeci wasz umysł, abyście poznali, czego macie się spodziewać na drodze powołania, jak wspaniałe i bogate jest dziedzictwo tych, którzy mu się poświęcili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otworzy oczy (waszego) serca, abyście wiedzieli, czym jest wasze powołanie do nadziei, czym jest bogactwo chwały Jego dziedzictwa wśród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просвітливши очі вашого серця, щоб пізнали ви, - яка то є надія його покликання, яке багаство слави його спадщини між святими,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światło oczom waszego umysłu, byście i wy wiedzieli, jaka jest pośród świętych nadzieja Jego powołania, oraz jakie bogactwo chwały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dał światło oczom waszych serc, abyście rozumieli nadzieję, do której was wezwał, bogactwo chwały dziedzictwa, które obiecał swemu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– mając oczy waszego serca oświecone – wiedzieli, do jakiej nadziei was powołał, czym jest chwalebne bogactwo, które on zachowuje jako dziedzictwo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Go również, aby oświecił was i pokazał wam wspaniałą przyszłość, do której was powołał, oraz wielki dar, który przygotował dla wszystkich świętych,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2024-04-19T17:09:46Z</dcterms:modified>
</cp:coreProperties>
</file>