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początku i władzy i mocy i panowania i wszelkiego imienia wymienianego nie tylko w ― wieku tym, ale i w ― mającym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panowaniem,* i wszelkim imieniem,** które można by wymienić, nie tylko w tym wieku, ale i w nadchodzącym;***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każdego Panowania, i Władzy, i Mocy, i Państwa*, i każdego imienia wymienianego nie jedynie w wieku tym, ale i w mającym nastąpić;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3:10&lt;/x&gt;; &lt;x&gt;560 6:12&lt;/x&gt;; &lt;x&gt;580 1:16&lt;/x&gt;;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chodzi o państwo w sensie politycznym, lecz o pojęcie abstrakcyjne, utworzone od "pan, pański".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2024-04-26T08:50:59Z</dcterms:modified>
</cp:coreProperties>
</file>