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20"/>
        <w:gridCol w:w="49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stosownie do tego wybrał sobie nas w Nim, przed poczęciem świata,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[postawić]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nas świętymi i nieskazitelnymi w obecności Jego,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wybrał sobie nas w Nim przed założeniem świata by być my świętymi i nienagannymi przed Nim w miłości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tym, jak nas sobie w Nim* wybrał** przed założeniem świata,*** abyśmy byli święci i nienaganni**** przed Jego obliczem w miłości;*****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wybrał sobie nas w Nim przed położeniem fundamentów świata, (by) być my świętymi i niewinnymi* wobec Niego w miłości.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wybrał sobie nas w Nim przed założeniem świata (by) być my świętymi i nienagannymi przed Nim w miłości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Bóg wybrał Jezusa, a nas w Nim, por. &lt;x&gt;550 3:15-18&lt;/x&gt;.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15:16&lt;/x&gt;; &lt;x&gt;600 2:13&lt;/x&gt;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25:34&lt;/x&gt;; &lt;x&gt;670 1:20&lt;/x&gt;; &lt;x&gt;730 13:8&lt;/x&gt;; &lt;x&gt;730 17:8&lt;/x&gt;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 11:44&lt;/x&gt;; &lt;x&gt;30 20:7&lt;/x&gt;; &lt;x&gt;100 22:24&lt;/x&gt;; &lt;x&gt;230 15:2&lt;/x&gt;; &lt;x&gt;560 5:27&lt;/x&gt;; &lt;x&gt;580 1:22&lt;/x&gt;; &lt;x&gt;590 5:23&lt;/x&gt;; &lt;x&gt;680 3:14&lt;/x&gt;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miłości; przeznaczył l. w miłości przeznaczył.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&lt;x&gt;560 3:17&lt;/x&gt;; &lt;x&gt;560 4:2&lt;/x&gt;; &lt;x&gt;560 5:2&lt;/x&gt;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"być mv świętymi i niewinnymi" - składniej: "byśmy byli świętymi i niewinnymi".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2024-04-20T12:15:17Z</dcterms:modified>
</cp:coreProperties>
</file>