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wspominajcie, że niegdyś wy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 na ciele, ― nazywani nieobrzezaniem przez ― nazywanych obrzezaniem na ciele uczynionym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nieobrzezanymi przez tego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ciele,* nazywani nieobrzezaniem** przez nazywanych obrzezaniem – na ciele, dokonanym ręką***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przypominajcie sobie, że niegdyś wy, poganie na ciele, nazywani nieobrzezaniem* przez nazywające siebie obrzezaniem na ciele ręką uczynionym**,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(nieobrzezanymi) przez (tego) który jest nazywany obrzezanym w ciele ręką uczynionych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2:28&lt;/x&gt;; &lt;x&gt;570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Ściślej według oryginału: "napletkiem".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"ręką uczynionym" - jest to określenie wyrazu "obrzezaniem".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2024-04-29T15:36:13Z</dcterms:modified>
</cp:coreProperties>
</file>