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01"/>
        <w:gridCol w:w="45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więc już nie jesteście obcy i przechodniami, ale jesteście współobywatelami ― świętych i domownikami ―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więc już nie jesteście obcy i przechodnie ale współobywatele świętych i domownicy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nie jesteście już obcymi i przychodniami,* ** lecz współobywatelami świętych*** i domownikami Boga,****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więc już nie jesteście cudzoziemskimi i mieszkającymi obok, ale jesteście współobywatelami świętych i domowymi Boga,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więc już nie jesteście obcy i przechodnie ale współobywatele świętych i domownicy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cudzoziemcami.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2:12&lt;/x&gt;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3:20&lt;/x&gt;; &lt;x&gt;650 12:22-23&lt;/x&gt;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&lt;x&gt;550 6:10&lt;/x&gt;; &lt;x&gt;560 3:6&lt;/x&gt;; &lt;x&gt;610 3:15&lt;/x&gt;; &lt;x&gt;650 3:6&lt;/x&gt;; &lt;x&gt;670 2:5&lt;/x&gt;; &lt;x&gt;670 4:17&lt;/x&gt;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2024-04-29T13:00:23Z</dcterms:modified>
</cp:coreProperties>
</file>