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3"/>
        <w:gridCol w:w="4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wskazałby w ― wiekach ― przychodzących, ― przewyższające bogactwo ― łaski Jego w dobroci dla nas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ukazałby w wiekach przychodzących przewyższające bogactwo łaski Jego w dobroć dla nas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wiekach ukazać nadzwyczajne bogactwo swojej łaski w dobroci względem nas*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okazałby w wiekach przychodzących przewyższające bogactwo łaski Jego* przez łagodność dla nas w Pomazańcu Jezusie.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ukazałby w wiekach przychodzących przewyższające bogactwo łaski Jego w dobroć dla nas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3:10&lt;/x&gt;; &lt;x&gt;560 6:12&lt;/x&gt;; &lt;x&gt;570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2024-04-29T08:07:15Z</dcterms:modified>
</cp:coreProperties>
</file>